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zarzucili, zagarnęli tyle ryb, że ich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zrobili, zagarnęli wielkie mnóstwo ryb, tak że sieć im się 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wielkie, tak że się rwała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 i rwała się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uczynili, zagarnęli tak wielkie mnóstwo ryb, że sieci ich zaczynały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ryb, tak iż się sieci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 złapali tak wielką ilość ryb, że sieci się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zrobili, złowili tak wiele ryb, że rwały się im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zrobili, zagarnęli ogromną ilość ryb. Ich sieci zaczynały się rwać.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 i złowili tyle ryb, że sieci się 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zagarnęli takie mnóstwo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зробивши це, вони наловили дуже багато риби, аж їхній невід почав рватися.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uczyniwszy do razem zamknęli na klucz mnóstwo ryb wieloliczne; była na wskroś rozrywana jako jedna zaś te sieci myśliwskie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uwięzili wielkie mnóstwo ryb, więc ich sieci się rozdzierały.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nabrali tyle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ryb. ich sieci wprost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 więc sieci, ale tym razem były tak pełne, że aż się rwały.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2024-05-16T10:58:43Z</dcterms:modified>
</cp:coreProperties>
</file>