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uczyniwszy razem zamknęli ryb mnóstwo wielką została rozdarta zaś sieć rybacka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uczynili, zagarnęli wielkie mnóstwo ryb, tak że ich sieci zaczęły się rwać.*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uczyniwszy zamknęli mnogość ryb wielką, rozdzierały się zaś sieci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uczyniwszy razem zamknęli ryb mnóstwo wielką została rozdarta zaś sieć rybacka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2024-05-16T17:27:38Z</dcterms:modified>
</cp:coreProperties>
</file>