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dał przydomek Piotr,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jego brata Andrzeja, Jakuba i Jana, Filipa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 brata jego, Jakóba, i Jana, Filipa,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 brata jego,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nadał imię Piotr, i brata jego,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Andrzeja, brata jego,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 i jego brata Andrzeja,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nazwał Piotrem, i Andrzeja, jego brata, i Jakuba, i Jana, i Filipa, i Bartłomieja,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jego brat Andrzej, Jakub i Jan, Filip, Bartłomiej,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(Wybrał) Szymona, którego nazwał Piotrem, i jego brata Andrzeja,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Симона, якого назвав Петром, та Андрія, брата його, Якова й Івана, Пилипа й Вартоломія,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Simona którego i nazwał jako Petrosa, i Andreasa brata jego, i Iakobosa, i Ioannesa, i Filipposa, i Bartholomaiosa,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też Piotrem i jego brata Andrzeja, Jakóba,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którego nazwał Kefą, Andrzeja jego brata, Ja'akowa, Jochanana, Filipa, Bar-Talmaja,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Andrzeja, jego brata,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 Andrzej—jego brat, Jakub, Jan, Filip, Bartłomiej,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2024-05-09T13:43:39Z</dcterms:modified>
</cp:coreProperties>
</file>