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2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sądźcie, a nie ― zostaniecie osądzeni; i nie potępiajcie, a nie ― będziecie potępieni. Odpuszcajcie, a będzie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[wam]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a nie zostalibyście osądzeni nie potępiajcie a nie zostalibyście potępieni uwalniajcie a zostaniecie uwolnieni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też osądzać,* a na pewno nie zostaniecie osądzeni, i przestańcie potępiać,** *** a nie zostaniecie potępieni – odpuszczajcie,**** ***** a będzie wam odpuszczone.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sądźcie, a nie zostaniecie osądzeni. I nie potępiajcie, i nie zostaniecie potępieni. Uwalniajcie i będziecie uwolnieni.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a nie zostalibyście osądzeni nie potępiajcie a nie zostalibyście potępieni uwalniajcie a zostaniecie uwolnieni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osądzać, a nie zostaniecie osądzeni. Przestańcie potępiać, a wówczas nie zostaniecie potępieni. Przebaczajcie, a dostąpicie przebaczenia.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 nie będziecie sądzeni; nie potępiajcie, a nie będziecie potępieni; przebaczajcie, a będzie wam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sądźcie, a nie bądziecie sądzeni; nie potępiajcie, a nie będziecie potępieni, a będzie wam odpuszczono.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 nie będziecie sądzeni. Nie potępiajcie, a nie będziecie potępieni. Odpuszczajcie, a będzie wam odpuszczono.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 nie będziecie sądzeni; nie potępiajcie, a nie będziecie potępieni; odpuszczajcie, a będzie wam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sądźcie, a nie będziecie sądzeni, i nie potępiajcie, a nie będziecie potępieni, odpuszczajcie, a dostąpicie odpuszczenia.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 nie zostaniecie osądzeni i nie potępiajcie, a nie będziecie potępieni. Przebaczajcie, a będzie wam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osądzajcie, a nie będziecie osądzeni. Nie potępiajcie, a nie będziecie potępieni. Przebaczajcie, a będzie wam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osądzajcie, a nie będziecie osądzeni. Nie potępiajcie, a nie będziecie potępieni. Przebaczajcie, a będzie wam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osądzajcie, a nie będziecie osądzeni; nie potępiajcie, a nie będziecie potępieni; przebaczajcie, a zyskacie przebaczenie.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osądzajcie, abyście nie zostali osądzeni, i nie potępiajcie, abyście nie zostali potępieni. Przebaczajcie, a i wam będzie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Також не судіть - і не будете суджені; не осуджуйте, щоб не бути осудженими. Відпускайте - і відпуститься вам;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rozstrzygajcie, i żadną metodą nie zostalibyście rozstrzygnięci; i nie wyrokujcie z góry skazująco, i żadną metodą nie zostalibyście zawyrokowani z góry skazująco; uwalniajcie przez rozwiązanie, i będziecie uwolnieni przez rozwiązanie;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a nie zostaniecie osądzeni. Nie skazujcie a nie zostaniecie skazani; uniewinniajcie a będziecie uniewinnieni;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 nie będziecie sądzeni. Nie potępiajcie, a nie będziecie potępieni. Przebaczajcie, a będzie wam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”Ponadto przestańcie osądzać, a na pewno nie będziecie osądzeni, i przestańcie potępiać, a na pewno nie będziecie potępieni. Uwalniajcie, a będziecie uwolnieni.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krytykujcie ani nie potępiajcie innych, to i sami tego nie doświadczycie. Bądźcie wyrozumiali, a i wam Bóg okaże wyrozumiałość.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7:1&lt;/x&gt;; &lt;x&gt;520 14:13&lt;/x&gt;; &lt;x&gt;530 4:5&lt;/x&gt;; &lt;x&gt;660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osądzajcie (…) nie potępiajcie, μὴ κρίνετε (…) μὴ καταδικάζετε.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3:17&lt;/x&gt;; &lt;x&gt;500 8:10-11&lt;/x&gt;; &lt;x&gt;470 8:5-13&lt;/x&gt;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odpuszczajcie, ἀπολύετε; ἀπολύω  obejmuje też pojęcie uwolnienia : (1) w odniesieniu do więźnia lub dłużnika (&lt;x&gt;470 27:15&lt;/x&gt;); (2) w odniesieniu do małżeństwa (&lt;x&gt;470 1:19&lt;/x&gt;;&lt;x&gt;470 19:3&lt;/x&gt;); (3) w odniesieniu do tłumów (&lt;x&gt;470 14:15&lt;/x&gt;); (4) w stronie zwrotnej: odejść (&lt;x&gt;510 28:25&lt;/x&gt;); (5) przenośnie, w odniesieniu do śmierci: dać umrzeć (&lt;x&gt;490 2:29&lt;/x&gt;), &lt;x&gt;490 6:37&lt;/x&gt;L.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6:14-15&lt;/x&gt;; &lt;x&gt;560 4:32&lt;/x&gt;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2024-05-09T16:44:30Z</dcterms:modified>
</cp:coreProperties>
</file>