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posłańcy po powrocie do domu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posłani, po powrocie do domu zastali zdrowym sługę, który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domu ci, którzy byli posłani, znaleźli sługę, który się źle miał,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co byli posłani, do domu, naleźli sługę, który chorował,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posłani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posłani wrócili do domu, znaleźli sługę zdrowego.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posłał setnik, wrócili do domu i stwierdzili, że służący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powróciwszy do domu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до оселі, посланці знайшли [хворого] раба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wstecz-pod do domu ci posłani znaleźli tego niewolnika będącego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posłani, gdy wrócili do domu, znaleźli zdrowym tego sługę, który miał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domu dowódcy,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owego niewolnika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przyjaciele dowódcy wrócili do domu, sługa był już zupełnie zdrowy.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2024-05-19T17:32:36Z</dcterms:modified>
</cp:coreProperties>
</file>