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9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zostawszy posłanymi do domu znaleźli będącego słabym niewolnika będącego zdrowym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po powrocie do domu zastali sługę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wróciwszy do domu posłani, znaleźli niewolnika będącego zdrowym.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zostawszy posłanymi do domu znaleźli będącego słabym niewolnika będącego zdrowym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2024-05-19T17:32:47Z</dcterms:modified>
</cp:coreProperties>
</file>