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to słowo o Nim po całej Judei i 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wyszło słowo to na całą Judeę o nim i całą okolicę.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po całej Judei i wszystkich sąsiednich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ta wieść po wszystkiej Judzkiej ziemi, i po wszystkiej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ta powieść po wszytkiej Żydowskiej ziemi i po wszytkiej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ta wieść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opinia o Nim poszła po całej Judei i po wszystkich okolicznych krainach.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dotarła aż do Judei i do okolicznych krajów.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tym rozeszła się po całej Judei i jej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розійшлося це слово про нього по всій Юдеї, по всій країні.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odwzorowany wniosek ten właśnie w całej Iudai około niego i we wszystkiej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o nim ta wieść na całą Judeę oraz na całą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wieść o Nim rozchodziła się po całej J'hudzie i 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wieść o nim rozeszła się po całej Judei i 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cudzie szybko rozeszła się po całej Judei, a nawet poza jej granicami.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2024-05-19T19:54:51Z</dcterms:modified>
</cp:coreProperties>
</file>