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3337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to słowo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wyszło słowo to na całą Judeę o nim i całą okolicę.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2024-05-19T17:29:51Z</dcterms:modified>
</cp:coreProperties>
</file>