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wszystkim donieśli też Janowi jego uczniowie.* Wówczas Jan przywołał do siebie dwóch spośród swoich uczniów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oznajmili Janowi uczniowie jego o wszystkich tych. I przywoławszy do siebie dwóch jakichś (z) uczniów jego, Jan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 Janowi uczniowie jego o wszystkich 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9:14&lt;/x&gt;; &lt;x&gt;490 5:33&lt;/x&gt;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2024-05-19T18:30:19Z</dcterms:modified>
</cp:coreProperties>
</file>