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pytaniem: Czy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wezwawszy dwóch spośród swoich uczniów, posłał ich do Jezusa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do Jezusa,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wezwał dwu z uczniów swoich i posłał do Jezusa, mówiąc: Tyś jest, który ma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Jan, przywoławszy dwóch spośród uczniów swoich, posłał ich do Pana i kazał go zapytać: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ich do Pana z pytaniem: 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wezwał dwóch uczniów i posłał ich do Pana z zapytaniem: 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do Pana z zapytaniem: -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до Господа, кажучи: Чи ти той, що має йти, чи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istotnie do wiadomego utwierdzającego pana powiadając: Ty jesteś ten wiadomy w tym czasie przyjeżdżający,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Jezusa,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do Pana, aby zapytali: "Czy Ty jesteś tym, który ma przyjść? Czy powinniśmy wyczekiwać kogoś innego?"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Jan wezwał dwóch spośród swoich uczniów i posłał ich do Pana, by powiedzieli: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wysłał do Jezusa dwóch z nich 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2024-05-19T19:22:31Z</dcterms:modified>
</cp:coreProperties>
</file>