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oglądać?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proroka tak mówię wam i więcej (niż)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14:5&lt;/x&gt;; &lt;x&gt;490 1:76&lt;/x&gt;; &lt;x&gt;490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2024-05-19T21:02:05Z</dcterms:modified>
</cp:coreProperties>
</file>