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4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większy wśród zrodzonych z kobiet prorok od Jana Zanurzającego nikt jest zaś mniejszy w Królestwie Boga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Pośród narodzonych z kobiet nie ma większego niż Jan;* jednak najmniejszy w Królestwie Bożym** jest większy od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większy wśród zrodzonych z kobiet* (od) Jana nikt (nie) jest. Zaś mniejszy w królestwie Boga większy (od) niego jest.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większy wśród zrodzonych z kobiet prorok (od) Jana Zanurzającego nikt jest zaś mniejszy w Królestwie Boga większy (od) niego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&lt;x&gt;490 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5:19&lt;/x&gt;; &lt;x&gt;470 20:26&lt;/x&gt;; &lt;x&gt;470 23:11&lt;/x&gt;; &lt;x&gt;500 1:15&lt;/x&gt;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Tutaj wiele rękopisów dodaje słowo "prorok".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2024-05-19T18:22:56Z</dcterms:modified>
</cp:coreProperties>
</file>