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54"/>
        <w:gridCol w:w="55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o Jezusie wysłał do Niego starszych judejskich prosząc Go żeby przyszedłszy uratowałby niewolnika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(setnik) usłyszał o Jezusie, posłał do Niego starszych żydowskich, prosząc Go, aby przyszedł i uratował jego 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o Jezusie wysłał do niego starszych (z) Judejczyków. prosząc go, żeby przyszedłszy uratował niewolnika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o Jezusie wysłał do Niego starszych judejskich prosząc Go żeby przyszedłszy uratowałby niewolnika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2024-05-19T21:28:08Z</dcterms:modified>
</cp:coreProperties>
</file>