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oraz znawcy Prawa zlekceważyli Boży plan względem siebie i nie dali się przez niego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i znawcy prawa odrzucili radę Boga sami przeciwko sobie, nie dając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zakonnicy pogardzili radą Bożą sami przeciwko sobie, nie będąc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biegli w zakonie wzgardzili radę Bożą sami przeciw sobie, nie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Prawie udaremnili zamiar Boży względem siebie, nie przyjmując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uczeni w zakonie wzgardzili postanowieniem Bożym o nich samych, bo nie dali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znawcy Prawa odrzucili plan Boga, nie przyjmując chrztu od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znawcy Prawa udaremnili zamiary Boże względem siebie, bo nie przyjęli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i znawcy Prawa odrzucali wolę Boga, dotyczącą ich, bo chrztu od niego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faryzeusze i znawcy Prawa odrzucili zamysł, jaki Bóg miał wobec nich i nie przyjęli chrztu od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biegli w Prawie, nie przyjmując od niego chrztu, odrzucili wezwanie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і законники відкинули задум Божий, не охрестилися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i stróże Przydzielonego obyczajowego prawa tę chęć tego boga unieważnili przez odmówienie miejsca na położenie do siebie samych, nie poddawszy się zanurzeniu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oraz nauczyciele Prawa odrzucili plan Boga względem siebie, nie będąc ochrzczonymi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i nauczyciele Tory, nie dając mu się zanurzyć, udaremnili dla siebie Boży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oraz biegli w Prawie, nie ochrzczeni przez niego, zlekceważyli dotyczącą ich radę Bożą).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stanowili tylko faryzeusze i przywódcy religijni, którzy odrzucili Bożą drogę i nie chcieli, aby Jan zanurzył ich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2024-05-19T17:30:18Z</dcterms:modified>
</cp:coreProperties>
</file>