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porównam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zaś przyrównam ludzi pokolenia tego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Pan komu więc przyrównam ludzi pokolenia tego i komu są podobni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mam porównać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Pan: Do kogo więc przyrównam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Komuż tedy przypodobam ludzi rodzaju tego, a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Komuż tedy podobne, rzekę, ludzie rodzaju tego? a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mam porównać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kim więc porównam ludzi tego pokolenia i 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kim więc porównam ludzi obecnego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więc przyrównam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kim mógłbym porównać ludzi tego pokolenia?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Pan: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Komu tedy przypodobam ludzie rodzaju tego?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mógłbym przyrównać ludzi tego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з ким порівняю людей цього роду, до кого вони подібні?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więc upodobnię tych wiadomych człowieków genetycznego rodzaju tego właśnie, i komu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Pan powiedział: Do kogo zatem, przyrównam tego rodzaju ludzi oraz do kogo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"Dlatego też - powiedział Pan - jak mogę opisać ludzi z tego pokolenia? Do czego są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kogo więc mam przyrównać ludzi z tego pokolenia i do kogo są oni podobni?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kontynuował: —Do kogo można porównać ludzi tego pokolenia? Do kogo są podobni?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2024-05-19T18:05:46Z</dcterms:modified>
</cp:coreProperties>
</file>