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z faryzeuszów aby zjadłby z nim i wszedłszy do domu faryzeusza został posadzony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Upraszał Go zaś któryś z faryzeuszów, aby spożył z nim (posiłek);* wstąpił więc do domu tego faryzeusza i spoczął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Prosił zaś ktoś go (z) faryzeuszów, aby zjadł z nim. I wszedłszy do domu faryzeusza ułożył się (przy stole).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Prosił zaś ktoś Go (z) faryzeuszów aby zjadłby z nim i wszedłszy do domu faryzeusza został posadzony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11:37&lt;/x&gt;; &lt;x&gt;490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2024-05-19T18:31:57Z</dcterms:modified>
</cp:coreProperties>
</file>