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on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powiedział do niego: Szymonie, mam ci coś do powiedzenia. A on na to: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zaś: Nauczycielu, powiedz, rzecze.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(on) zaś mówi Nauczycielu powiedz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2024-05-19T19:22:25Z</dcterms:modified>
</cp:coreProperties>
</file>