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89"/>
        <w:gridCol w:w="52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gdy mieli zaś oni by oddać obydwom darował kto więc z nich powiedz więcej go będzie miłował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nie mieli z czego oddać, darował obydwóm.* Który z nich będzie więc kochał go bardziej?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(Gdy) nie (mieli) oni, (by) oddać, obydwu darował. Kto więc (z) nich więcej miłować będzie 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gdy mieli zaś oni (by) oddać obydwom darował kto więc (z) nich powiedz więcej go będzie miłował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4:32&lt;/x&gt;; &lt;x&gt;580 2:13-14&lt;/x&gt;; &lt;x&gt;580 3:13&lt;/x&gt;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2024-05-19T20:29:42Z</dcterms:modified>
</cp:coreProperties>
</file>