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On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Szymon rzekł: Podejrzewam, że któremu więcej darował. 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(On)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powiedział: Przypuszczam, że ten, któremu więcej umorzył. Trafnie oceniłeś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Sądzę,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Szymon, rzekł: Mniemam, iż ten, któremu więcej odpuścił.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odpowiedziawszy, rzekł: Mniemam, iż ten, któremu więcej darował. A on mu powiedział: Dobrześ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On zaś mu rzekł: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odpowiadając, rzekł: Sądzę, że ten, któremu więcej darował.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Uważam, że ten, któremu więcej darował. Wówczas Jezus oznajmił: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„Sądzę, że ten, któremu więcej darował”. A On mu odrzekł: „Słusznie osądziłeś”.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Szymon odpowiedział: „Przypuszczam, że ten, któremu więcej darował”. 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„Trafnie osądziłeś”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Symon, rzekł: Wyrozumiewam, iż on któremu więcej podarował.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Prawieś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- Sądzę, że ten, któremu więcej podarował. On zaś powiedział: - Dobrześ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Симон сказав: Думаю, що той, якому більше подарував. І він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Правильно ти розсудив.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dla odpowiedzi Simon rzekł: Podejmuję przypuszczenie że któremu przez to liczniejsze udzielił się łaskawie. Ten zaś rzekł mu: Należycie prostopadle rozstrzygnąłeś.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odpowiadając, rzekł: Przypuszczam, że ten, któremu więcej darował. A on mu powiedział: Słusznie oceniłeś.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odrzekł: "Przypuszczam, że ten, któremu anulował większy dług". "Twój osąd jest słuszny"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odpowiadając, rzekł: ”Przypuszczam, że ten, któremu wspaniałomyślnie darował więcej”. Rzekł mu: ”Osądziłeś poprawnie”.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—Sądzę, że ten, któremu umorzył większy dług—odpowiedział Szymon. —Masz rację—potwierdził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2024-05-19T19:20:14Z</dcterms:modified>
</cp:coreProperties>
</file>