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w stronę kobiety i powiedział do Szymona: Widzisz tę kobietę? Wszedłem do twojego domu, a ty nie podałeś mi wody do nóg, ona za to łzami oblała moje stopy i otarła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 do kobiety, powiedział do Szymona: Widzisz tę kobietę? Wszedłem do twego domu, a nie podałeś mi wody do nóg, ona zaś łzami obmyła moje nogi i otarła je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obróciwszy się do niewiasty, rzekł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domu twego, nie dałeś wody na nogi moje; ale ta łzami polała nogi moje, i włosami głowy swej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niewiasty, rzekł Szymonowi: Widzisz tę niewiastę? Wszedłem do domu twego, nie dałeś wody na nogi moje, a ta łzami polała nogi moje i włosami swemi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zwróciwszy się w stronę kobiety, rzekł do Szymona: Widzisz tę kobietę? Wszedłem do twego domu, a nie podałeś Mi wody do nóg; ona zaś łzami oblała Mi stopy i otarła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kobiety, powiedział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do twojego domu, a nie dałeś wody do nóg moich; ona zaś łzami skropiła nogi moje i włosami swoimi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obrócił się do kobiety, a Szymonowi powiedział: Widzisz tę kobietę? Wszedłem do twojego domu, ty nie podałeś Mi wody do nóg, a ona zrosiła je łzami i swoimi włosami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obrócił się w stronę kobiety, a do Szymona powiedział: „Widzisz tę kobietę? Wszedłem do twojego domu, a nie podałeś Mi wody do obmycia nóg. A ona obmyła Mi stopy łzami i wytarła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odwrócił się do tej kobiety, a do Szymona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„Widzisz tę kobietę? Wszedłem do twojego domu, a nie podałeś mi wody do nóg. Ona natomiast łzami zrosiła moje stopy i swoimi włosami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niewiasty, Symonowi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twego domu, wody na nogi moje nie dałeś; a ta łzami pokropiła moje nogi, i włosami głowy swej utarła.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zwróciwszy się do kobiety, powiedział Szymonowi: - Czy widzisz tę kobietę? Wszedłem do twego domu, a nie dałeś Mi wody do nóg. Ona zaś łzami oblała moje nogi i wytarła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 до жінки, сказав Симонові: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цю жінку? Увійшов я до твоєї оселі, а ти води на ноги мої не дав; а вона слізьми окропила мені ноги, волоссям своїм обтерла.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obrócony istotnie do tej kobiety, Simonowi mówił: Poglądasz tę właśnie kobietę? Wszedłem do należącego do ciebie, do tego domostwa; wodę mi na nogi nie dałeś; ta właśnie zaś łzami skropiła należące do mnie, nogi, i włosami swymi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do niewiasty oraz powiedział Szymonowi: Widzisz tę niewiastę? Wszedłem do twojego domu, lecz nie dałeś mi wody do moich nóg a ta łzami zrosiła moje stopy i wytarła włosami swojej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ku kobiecie, rzekł do Szim'ona: "Widzisz tę kobietę? Wszedłem do twojego domu - nie dałeś mi wody do obmycia stóp, a ta kobieta obmyła mi stopy łzami i wysuszyła własnymi włosami!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do niewiasty, a do Szymona rzekł: ”Czy widzisz tę niewiastę? Wszedłem do twego domu; ty nie dałeś mi wody do obmycia stóp. Ale ta niewiasta zrosiła łzami moje stopy i wytarła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wskazał Szymonowi kobietę i rzekł: —Popatrz na nią. Gdy wszedłem do twojego domu, nie podałeś Mi wody do obmycia stóp z kurzu. Ona zaś obmyła je własnymi łzami i otarła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2024-05-19T19:56:10Z</dcterms:modified>
</cp:coreProperties>
</file>