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kobiety wiara twoja ocaliła cię idź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do kobiety: Twoja wiara* ocaliła cię, idź w 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kobiety: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Wiara twa uratowała cię;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kobiety wiara twoja ocaliła cię idź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powiedział do kobiety: Twoja wiara cię ocaliła,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kobiety: Twoja wiara cię zbawiła.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niewiasty: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Wiara twoja ciebie zbawiła. Idźże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niewiasty: Wiara twoja zbawiła cię,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kobiety: Twoja wiara cię ocaliła,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kobiety: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Wiara twoja zbawiła cię,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kobiety: Twoja wiara cię ocaliła, idź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powiedział: „Twoja wiara cię ocaliła. Idź w pokoju!”.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tej kobiety powiedział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„Ocaliła cię twoja wiara. Idź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niewiasty: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Wiara twa zachowała cię; idźże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powiedział: - Wiara twoja cię zbawiła.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до жінки: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Твоя віра врятувала тебе: іди з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istotnie do tej kobiety: Ta wiara wtwierdzenia do rzeczywistości twoja trwale ocaliła cię; wyprawiaj się do sfery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powiedział do niewiasty: Twoja wiara cię uratowała;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kobiecie: "Twoja ufność cię ocaliła. Idź w pokoju".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niewiasty: ”Twoja wiara cię wybawiła; idź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powiedział kobiecie: —Uwierzyłaś, więc zostałaś ocalona. Odejdź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9:22&lt;/x&gt;; &lt;x&gt;490 5:20&lt;/x&gt;; &lt;x&gt;490 8:48&lt;/x&gt;; &lt;x&gt;490 17:19&lt;/x&gt;; &lt;x&gt;490 18:42&lt;/x&gt;; &lt;x&gt;510 3:16&lt;/x&gt;;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1:17&lt;/x&gt;; &lt;x&gt;480 5:34&lt;/x&gt;; &lt;x&gt;510 15:33&lt;/x&gt;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2024-05-19T21:26:30Z</dcterms:modified>
</cp:coreProperties>
</file>