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do kobiety: Twoja wiara* ocaliła cię, idź w 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do kobiety: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Wiara twa uratowała cię; idź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kobiety wiara twoja ocaliła cię idź w 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9:22&lt;/x&gt;; &lt;x&gt;490 5:20&lt;/x&gt;; &lt;x&gt;490 8:48&lt;/x&gt;; &lt;x&gt;490 17:19&lt;/x&gt;; &lt;x&gt;490 18:42&lt;/x&gt;; &lt;x&gt;510 3:16&lt;/x&gt;; &lt;x&gt;510 14:9&lt;/x&gt;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1:17&lt;/x&gt;; &lt;x&gt;480 5:34&lt;/x&gt;; &lt;x&gt;510 15:33&lt;/x&gt;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2024-05-19T17:26:39Z</dcterms:modified>
</cp:coreProperties>
</file>