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siebie nie uważałem za godnego, by przyjść do Ciebie; lecz powiedz słowo,* a mój sługa** będzie uleczony;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ani mnie samego uznałem za godnego do ciebie przyjść. Ale powiedz słowem i niech zostanie uleczony sługa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uważałem się za godnego, aby przyjść do Ciebie. Ale powiedz tylko słowo,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samego siebie nie uważałem za godnego przyjść do ciebie. Lecz powiedz słowo, a mój sługa zostanie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samego siebie nie miałem za godnego, abym miał przyjść do ciebie; ale rzecz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się i sam nie miał za godnego, abych miał przyjść do ciebie, ale rzekni słowem, a uzdrowion będzie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ja sam nie uważałem się za godnego przyjść do Ciebie. Lecz powiedz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samego siebie nie uważałem za godnego, by przyjść do ciebie; lecz powiedz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sam nie uważałem się za godnego stanąć przed Tobą. Powiedz jednak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samego siebie nie uznałem za godnego, aby przyjść do Ciebie. Ale powiedz słowo,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również nie uznałem się za godnego, żeby przyjść do Ciebie osobiście. Rozkaż tylko słowem i niech mój chłopak stanie się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także nie czułem się godny iść do ciebie osobiście; wystarczy przecież twoje słowo, a mój służący wyzdrowieje.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czułem się też godny prosić Cię osobiście. Lecz wydaj tylko rozkaz, a mój sługa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не вважав себе гідним прийти до тебе. Але скажи слово, - і видужає мій слуга.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ani mnie samego nie uznałem za godnego istotnie do ciebie przyjść; ale rzeknij odwzorowanym wnioskiem i niech zostanie uleczony ten posługujący chłopak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samego siebie nie uznałem za godnego przyjść do ciebie; ale powiedz słowem, a będzie uleczony mój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ośmieliłem się sam do Ciebie przychodzić. Zamiast tego wydaj po prostu rozkaz i spraw, aby mój sługa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uważałem się za godnego przyjść do ciebie. Ale powiedz słowo i niech mój sługa zostanie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zadawaj sobie trudu, bo nie jestem godny przyjmować Ciebie w moim domu. Właśnie dlatego sam nie wyszedłem Ci na spotkanie. Wystarczy, że powiesz jedno słowo, a on wyzdrowieje.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chłopiec, παῖς, </w:t>
      </w:r>
      <w:r>
        <w:rPr>
          <w:rtl/>
        </w:rPr>
        <w:t>נַעַר</w:t>
      </w:r>
      <w:r>
        <w:rPr>
          <w:rtl w:val="0"/>
        </w:rPr>
        <w:t xml:space="preserve"> (na‘ar); w w. 2 i 10 określony jako δοῦλος.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2024-05-19T17:02:16Z</dcterms:modified>
</cp:coreProperties>
</file>