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człowiekiem podległym władzy i mam pod sobą żołnierzy. Jeśli któremuś mówię: Idź! — idzie. Jeśli któremuś rozkażę: Przyjdź! — przychodzi; i jeśli swojemu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żołnierzy, i mówię jednemu: Idź, a idzie, a drugiemu: Chodź tu,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postanowiony, mający pod sobą żołnierzy, i mówię temu: Idź, a idzie, a drugiemu: Przyjdź, a przychodzi,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 ja jest człowiek pod władzą postanowiony, mając pod sobą żołnierze. I mówię temu: Idź, a idzie; a drugiemu: Przydź, i przychodzi; a słudze mojemu: Uczyń,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mojemu 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władzy, mającym pod sobą żołnierzy; i mówię temu: Idź, a idzie, a innemu: Przyjdź, a przychodzi,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również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chociaż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jestem człowiekiem umieszczonym pod władzą i mającym pod sobą żołnierzy. Temu rozkazuję: Odmarsz, i odmaszerowuje; innemu: Przystąp, i przystępuje; a swojemu słudze: Zrób to,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podlegam władzy i mam pod sobą żołnierzy; do jednego mówię: "Idź!" - to idzie, do drugiego: "Chodź!" - to przychodzi, a do tego, co jest na służbie: "Zrób to!"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sobą, mam też żołnierzy pod sobą i mówię temu: Idź, a on idzie; a drugiemu: Przyjdź, to przychodzi, a 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samowolną władzę wybycia ustawiany w określonym porządku, mający pode mnie samego żołnierzy, i powiadam temu to: Wypraw się, i wyprawia się; i innemu: Przychodź, i przychodzi; i wiadomemu niewolnikowi mojemu: Uczyń to właśnie,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wyznaczonym pod władzę, który ma pod sobą żołnierzy, więc mówię temu: Idź i idzie; a innemu: Przyjdź i przychodzi; a memu słudze: Uczyń to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również jestem człowiekiem podległym władzy. Mam pod sobą żołnierzy i mówię do tego: "Idź!", a idzie, do innego: "Chodź!", a przychodzi, a do mojego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gdy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2024-05-19T19:22:56Z</dcterms:modified>
</cp:coreProperties>
</file>