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ja jestem człowiekiem podległym władzy, mającym pod sobą żołnierzy; i mówię temu: Idź, a idzie, a innemu: Przyjdź, a przychodzi, a mojemu słudze: Zrób to, a 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 jestem pod władzą umieszczony, mający pod sobą żołnierzy,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który jest wyznaczany mający pod sobą żołnierzy i mówię temu pójdź i idzie i innemu chodź i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2024-05-19T21:01:41Z</dcterms:modified>
</cp:coreProperties>
</file>