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siewca wyszedł obsiać pole. W czasie siania niektóre ziarna padły na skraj drogi. Tam zostały podeptane i wyjedzone przez ptactwo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przy drodze i zostało podeptane, a ptaki niebieskie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rozsiewca, aby rozsiewał nasienie swoje; a gdy on rozsiewał, tedy jedno padło podle drogi i podeptane jest, a ptaki niebieskie 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Wyszedł, który sieje, siać nasienie swoje. A gdy siał, jedno upadło podle drogi i podeptano jest, a ptacy niebiescy 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na drogę i zostało podeptane, a ptaki podniebne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rozsiewać ziarno swoje. A gdy siał, jedno padło na drogę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wyszedł, aby siać swoje ziarno. A gdy siał, jedno upadło na drogę, zostało rozdeptane, a ptaki 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„Wyszedł siewca, żeby zasiać swoje ziarno. A gdy siał, jedno padło koło drogi i zostało zdeptane.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„Wyszedł siewca, aby zasiać swoje ziarno. Kiedy siał, jedno padło przy drodze i zostało podeptane, a ptactwo z przestworzy wyjadło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Siewca wyszedł w pole siać zboże, a gdy siał, kilka ziaren padło na pobocze drogi; zostały one podeptane, a ptaki, które się tam zleciały,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Siewca wyszedł zasiać ziarno. A kiedy siał, jedno upadło na drogę, zostało zdeptane i zjadły je 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 сіяч сіяти своє зерно. Коли сіяв його, одне впало при дорозі і було витоптане і птахи небесні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siejący od tego które skłania zasiać to siewne ziarno jego. I w tym które skłonnym siać czyniło go, któreś wprawdzie padło obok-przeciw pomijając drogę i zostało z góry zdeptane i wiadome istoty latające wiadomego nieba jako jedna z góry zjadła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zasiać swoje ziarno. Zaś w czasie jego siania, oto padło ono obok drogi, zostało zdeptane oraz zjadły je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"Rolnik wyszedł siać swe ziarno. A gdy siał, część padała na drogę i rozdeptywano je, a ptaki latające wokół wyjadły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”Wyszedł siewca, by siać swe nasiona. A gdy siał, któreś padło przy drodze i zostało zdeptane, i ptaki nieba 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rolnik postanowił zasiać ziarno. Gdy rozsiewał je na polu, niektóre nasiona upadły na udeptaną ścieżkę, gdzie zostały zdeptane i wydziobane przez 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2024-05-25T13:58:51Z</dcterms:modified>
</cp:coreProperties>
</file>