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Rozłóżcie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(Było) jakieś mężów pięć tysięcy. 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Ułóżcie ich grupami* [jakieś] po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oznacza właśnie grupy ułożone razem do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2024-05-13T19:35:00Z</dcterms:modified>
</cp:coreProperties>
</file>