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cisza, Jezus znów był sam. Oni zaś zatrzymali dla siebie to, co zobaczyli, i w tych dniach nic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ten głos się rozległ, okazało się, że Jezus jest sam. A oni milczeli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on głos, znaleziony jest sam Jezus. A oni milczeli, i nie powiadali w one dni nikomu nic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głos, nalezion jest sam Jezus. A oni milczeli; i we dni one nikomu nic nie powiedali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odezwał się ten głos, okazało się, że Jezus jest sam. A oni zachowali milczenie i w owym czasie nikomu nic nie opowiedzieli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głos się odezwał, okazało się, że Jezus był sam. A oni przemilczeli to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rozległ się ten głos, okazało się, że Jezus jest sam. A uczniowie zachowali milczenie i w tych dniach nikomu nie opowiedzieli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odezwał się ten głos, Jezus został sam. Oni zaś zachowali milczenie i w tamtych dniach nikomu nic nie mówili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przebrzmiał ten głos, zauważyli, że Jezus jest sam. Utrzymali to w tajemnicy, w tamtych dniach nikomu nie opowiedzieli o tym,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rozległ się ten głos, uczniowie zobaczyli, że Jezus jest sam. Na razie zachowali milczenie i nikomu nie mówili o tym,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głos się rozlegał, ujrzeli tylko samego Jezusa. A oni milczeli i wtedy nikomu nie 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залунав цей голос, Ісус лишився сам. І вони промовчали і нікому в ті дні не розповідали нічого про те, що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które mogącym stać się uczyniło ten głos, został znaleziony niewiadomy Iesus wyłącznie jedyny. I oni zamilczeli i żadnemu nie odnieśli jako nowinę w owych dniach żadne których zdarzeń trwałe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kiedy pojawił się ten głos, Jezus został sam znaleziony. A oni milczeli i w tych dniach nikomu nie powiedzieli niczego,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mówił, Jeszua znów był już sam. Milczeli i w tym czasie nic nie powiedzieli nikomu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ów głos się rozległ, Jezus został sam. Lecz oni milczeli i nikomu w owych dniach nic nie opowiedzieli o tym, co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umilkł, stwierdzili, że poza Jezusem nie ma już nikogo. Przejęci uczniowie milczeli i przez długi czas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2024-05-19T22:28:35Z</dcterms:modified>
</cp:coreProperties>
</file>