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jakiś mężczyzna z tłumu zawołał: Nauczycielu, błagam cię, wejrzyj* na mojego syna, gdyż to mój jedynak,**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z tłumu zawołał mówiąc: Nauczycielu, proszę cię, popatrz na syna mego, bo jedynak mi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z tłumu wykrzyknął mówiąc Nauczycielu proszę Cię zwróć uwagę na syna mojego gdyż jednorodzony jest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jakiś człowiek z tłumu zawołał: Nauczycielu, błagam Cię, zlituj się nad moim synem,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 tłumu zawołał: Nauczycielu, proszę cię, spójrz na mego syna,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onego ludu zawołał, mówiąc: Nauczycielu! proszę cię, wejrzyj na syna mego; boć jedynego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rzesze zawołał, mówiąc: Nauczycielu, proszę cię, wejźrzy na syna mego. Bo jedynego syna mam,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 ktoś z tłumu zawołał: Nauczycielu, proszę Cię, wejrzyj na mego syna;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tłumu krzyknął, mówiąc: Nauczycielu, błagam cię, wejrzyj na syna mojego, na mojego 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 z tłumu zawołał głośno: Nauczycielu, błagam Cię, spójrz na mojego syna, bo to mój jedynak.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mężczyzna z tłumu zawołał: „Nauczycielu, błagam Cię, spójrz na mojego syna, bo to mój jedyny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tłumu zaczął jakiś człowiek wołać, mówiąc: „Nauczycielu, błagam Cię, spójrz na tego mojego syna. Jest mi jedynakiem,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Jakiś człowiek z tłumu zawołał: - Nauczycielu, spojrzyj na mojego syna, to moje jedyne dziecko!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mężczyzna z tłumu zawołał: - Nauczycielu, błagam Cię, spojrzyj na mego syna, bo mam tylko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чоловік з юрби закричав, кажучи: Учителю, благаю тебе зглянутись на мого сина, бо одинак він у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 do tamtego miejsca - oto właśnie jakiś mąż od tłumu zawołał o pomoc powiadając: Nauczycielu, błagam ciebie nałożyć spojrzenie aktywnie na wiadomego syna należącego do mnie, że wyłącznie jedynorodzony mi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 tłumu zawołał, mówiąc: Nauczycielu, proszę cię, popatrz na mojego syna, bo jest mi jedynakiem.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jakiś człowiek z tłumu zawołał: "Rabbi! Błagam Cię, spójrz na mojego syna, bo to mój jedynak!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jakiś mężczyzna z tłumu zawołał, mówiąc: ”Nauczycielu, proszę cię, abyś spojrzał na mego syna, gdyż jest moim jednorodzonym,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—Nauczycielu!—odezwał się ktoś z zebranych. —Zechciej spojrzeć na mojego jedynego syna!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wejrzyj, ἐπιβλέψαι, lub: spójrz, miej wzgląd.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2024-05-19T22:28:45Z</dcterms:modified>
</cp:coreProperties>
</file>