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niewierzące i które jest przewrócone aż do kiedy będę przy was i będę znosił was doprowadź tu syna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i powiedział: O, rodzie bez wiary i spaczony,* jak długo mam z wami być** i was znosić? Przyprowadź tu swego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 i przewrotne. aż do kiedy będę przy was i będę znosił was? Doprowadź tu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niewierzące i które jest przewrócone aż do kiedy będę przy was i będę znosił was doprowadź tu syna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O, rodzie bez wiary i spaczony! Jak długo mam z wami być i was znosić? Przyprowadź tu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odpowiedział: O pokolenie bez wiary i przewrotne! Jak długo będę z wami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długo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mam was znosić? Przyprowadź tu swego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rodzaju niewierny i przewrotny! dokądże z wami będę, i dokądże was cierpieć będę? Przywiedź tu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rzekł: O narodzie niewierny i przewrotny, dokądże będę u was i cierpieć was będę? Przywiedź tu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O plemię niewierne i przewrotne! Dokąd jeszcze będę wśród was i będę was znosił? Przyprowadź tu swego syna!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rodzie niewierzący i przewrotny, jak długo mam być z wami i mam was znosić? Przyprowadź tutaj syna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odpowiedział: O plemię niewierne i przewrotne! Jak długo jeszcze mam być z wami i was znosić? Przyprowadź tu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na to: „O niewierzący i przewrotni ludzie! Jak długo jeszcze będę między wami i będę musiał was znosić? Przyprowadź tu swojego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rzekł na to: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plemię niewierne i przewrotne, dokąd jeszcze mam być u was i znosić was? Przyprowadź tu tego swojego syna”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rodzaju niewierny i przewrotny! dokądże wżdy będę u was i cierpieć będę was? Przywiedź tu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odrzekł: - Przewrotne pokolenie niedowiarków! Jak długo jeszcze będę z wami? Jak długo jeszcze będę was znosił? Przyprowadź tutaj swojego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 роде невірний і розбещений, доки буду з вами й терпітиму вас? Приведи-но сина свого сюди.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Odróżniwszy się zaś Iesus rzekł: O rodzaju niewtwierdzający do rzeczywistości i na wskroś obrócony w zepsucie, aż do kiedy będę istotnie do was i będę trzymał w górę jako swoje należące do was? Przywiedź do istoty bezpośrednio tutaj syna należącego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rzekł: O, pokolenie przewrotne i bez wiary! Do kiedy będę z waszym i cierpliwie będę was znosił? Przyprowadź tu twego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"Ludu przewrotny, bez żadnej ufności! - odrzekł Jeszua. - Jak długo jeszcze mam z wami być i znosić was? Przyprowadź tu swego syna".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rzekł: ”O pokolenie bez wiary i przewrotne, jak długo mam z wami pozostawać i was znosić? Przyprowadź tu swego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—Czemu jesteście tak przewrotni i wciąż nie wierzycie?—zwrócił się do nich Jezus. —Jak długo jeszcze muszę być z wami, żebyście wreszcie uwierzyli? Jak długo mam was znosić? Przyprowadź tu syna!—dodał do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32:5&lt;/x&gt;; &lt;x&gt;510 2:40&lt;/x&gt;;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2024-05-19T22:26:42Z</dcterms:modified>
</cp:coreProperties>
</file>