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uczniowie Jego Jakub i Jan powiedzieli Panie chcesz powiedzielibyśmy ogień schodzić z nieba i zniszczyć ich jak i Eliasz uczynił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zobaczyli to uczniowie* Jakub i Jan,** powiedzieli: Panie, czy chcesz, byśmy powiedzieli, aby ogień spadł z nieba i pochłonął ich ?***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uczniowie Jakub i Jan powiedzieli: Panie, chcesz, powiedzmy, ogień (zejdzie) z nieba i (strawi) ich?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uczniowie Jego Jakub i Jan powiedzieli Panie chcesz powiedzielibyśmy ogień schodzić z nieba i zniszczyć ich jak i Eliasz uczynił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i Jan, w obliczu takiej niechęci, zwrócili się do Jezusa: Panie, czy mamy rozkazać, aby ogień spadł z nieba i ich pochłonął?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jego uczniowie Jakub i Jan, widząc to, powiedzieli: Panie, czy chcesz, żebyśmy rozkazali, aby ogień zstąpił z nieba i pochłonął ich,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uczynił Eliasz?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to uczniowie jego, Jakób i Jan, rzekli: Panie! chceszże, iż rzeczemy, aby ogień zstąpił z nieba i spalił je, jako i Elijasz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uczniowie jego, Jakub i Jan, rzekli: Panie, chcesz, rzeczemy, aby ogień zstąpił z nieba i spalił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uczniowie Jakub i Jan rzekli: Panie, czy chcesz, byśmy powiedzieli: Niech ogień spadnie z nieba i pochłonie 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widzieli uczniowie Jakub i Jan, rzekli: Panie, czy chcesz, abyśmy słowem ściągnęli ogień z nieba, który by ich pochłonął, jak to i Eliasz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zobaczyli uczniowie Jakub i Jan, powiedzieli: Panie, jeśli chcesz, to powiemy, aby ogień spadł z nieba i ich spalił.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uczniowie Jakub i Jan rzekli: „Panie, jeśli chcesz, powiemy, aby ogień zstąpił z nieba i zniszczył ich”.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Jakub i Jan, którzy tego doświadczyli, rzekli: „Panie, chcesz, abyśmy rozkazali, by ogień spadł z nieba i strawił ich?”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dwaj uczniowie, Jakub i Jan, powiedzieli: - Panie, pozwól, żeby na nasz rozkaz ogień spadł z nieba i strawił ich!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 uczniowie Jakub i Jan rzekli: - Panie, jeśli tylko zechcesz, rozkażemy, aby ʼogień zstąpił z nieba i strawił ichʼ.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Побачивши, учні Яків та Іван сказали: Господи, хочеш, ми скажемо, щоб вогонь зійшов з неба і знищив їх [так, як зробив Ілля]?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Ujrzawszy zaś uczniowie Iakobos i Ioannes rzekli: Utwierdzający panie, chcesz żeby rzeklibyśmy uczynić ognień skłonny zstąpić od wiadomego nieba i przez powrotny na górę rozkład zdobyć ich?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to, jego uczniowie, Jakób i Jan, rzekli: Chcesz Panie, to powiemy, by ogień zstąpił z niebios oraz ich zniszczył, jak to i Eliasz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ujrzeli to talmidim Ja'akow i Jochanan, powiedzieli: "Panie, czy chcesz, żebyśmy wezwali ogień z nieba, aby ich zniszczył?".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ujrzeli uczniowie Jakub i Jan, rzekli: ”Panie, Czy chcesz, byśmy rozkazali, żeby ogień zstąpił z nieba i ich unicestwił?”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Jakub i Jan to usłyszeli, z oburzeniem zwrócili się do Jezusa: —Mistrzu! Czy chcesz, abyśmy sprowadzili ogień z nieba i spalili tę wioskę?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P 45, 75 (III) </w:t>
      </w:r>
      <w:r>
        <w:rPr>
          <w:rtl/>
        </w:rPr>
        <w:t>א</w:t>
      </w:r>
      <w:r>
        <w:rPr>
          <w:rtl w:val="0"/>
        </w:rPr>
        <w:t xml:space="preserve"> (IV); dod. Jego, αὐτοῦ, A (V), w s; &lt;x&gt;490 9:54&lt;/x&gt;L.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Za P 45, 75 (III) </w:t>
      </w:r>
      <w:r>
        <w:rPr>
          <w:rtl/>
        </w:rPr>
        <w:t>א</w:t>
      </w:r>
      <w:r>
        <w:rPr>
          <w:rtl w:val="0"/>
        </w:rPr>
        <w:t xml:space="preserve"> (IV); dod. jak i Eliasz uczynił, ὡς καὶ Ἠλίας ἐποίησεν, A (V), w s; &lt;x&gt;490 9:54&lt;/x&gt;L.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19:24&lt;/x&gt;; &lt;x&gt;120 1:9-14&lt;/x&gt;; &lt;x&gt;470 8:19-22&lt;/x&gt;; &lt;x&gt;470 11:21-23&lt;/x&gt;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2024-05-19T22:24:47Z</dcterms:modified>
</cp:coreProperties>
</file>