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dusz ludzi niszczyć, ale (je) ratować. Po czym poszli do innej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poszli do innej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2024-05-13T14:37:49Z</dcterms:modified>
</cp:coreProperties>
</file>