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0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innego podąż za Mną zaś powiedział Panie pozwól mi odszedłszy najpierw pogrzebać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drugiego: Chodź za Mną!* A on na to: Panie, pozwól mi najpierw odejść i pogrzebać mojego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drugiego: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zaś powiedział: [Panie,] zezwól mi odszedłszy najpierw pogrzebać ojca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innego podąż za Mną zaś powiedział Panie pozwól mi odszedłszy najpierw pogrzebać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wezwał drugiego: Chodź za Mną! A on na to: Panie, pozwól mi najpierw odejść i pogrzebać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innego zaś powiedział: Pójdź za mną! Ale on rzekł: Panie, pozwól mi najpierw odejść i pogrzebać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drugiego: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Ale on rzekł: Panie! dopuść mi pierwej odejść i pogrześć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drugiego: Pódź za mną. A on rzekł: Panie, dopuść mi pierwej iść i pogrześć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innego rzekł: Pójdź za Mną. Ten zaś odpowiedział: Panie, pozwól mi najpierw pójść pogrzebać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drugiego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ten rzekł: Pozwól mi najpierw odejść i pogrzebać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kogoś innego powiedział: Pójdź za Mną! Ten odparł: Panie, pozwól mi najpierw odejść i pochować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innego rzekł: „Pójdź za Mną”. Lecz ten odpowiedział: „Panie, pozwól mi najpierw odejść i pogrzebać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 ze mną”.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odpowiedział: „Panie, pozwól mi najpierw pójść, aby pogrzebać mojego ojca”.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drugiego: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 za mną!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rzekł: Panie! dopuść mi abych odszedszy pierwej pogrzebał ojca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do innego: - Chodź za Mną! Lecz on powiedział: - Panie, pozwól mi najpierw pogrzebać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 до іншого: Іди за мною. А той відповів: Господи, дозволь мені спочатку піти й поховати свого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istotnie do odmiennego: Wdrażaj się mi. Ten zaś rzekł: Nawróć w możliwość mi odszedłszemu wpierw pogrzebać wiadomego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 do drugiego: Pójdź za mną. A on rzekł: Panie, pozwól mi, że odejdę i najpierw pochowam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powiedział: "Pójdź za mną!", lecz człowiek ów odparł: "Panie, pozwól mi wpierw odejść i pogrzebać mojego ojca".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drugiego: ”Bądź moim naśladowcą”. Ten powiedział: ”Pozwól mi najpierw odejść i pogrzebać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 Jezus sam zwrócił się do pewnego człowieka: —Chodź ze Mną! —Panie—odpowiedział—pozwól mi tylko pójść i pochować zmarłego ojca!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2024-05-13T15:42:45Z</dcterms:modified>
</cp:coreProperties>
</file>