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Jozue,* syn Nuna, ten, który staje przed tobą – on tam wejdzie; jego wzmocnij, gdyż on sprawi, że Izrael weźmie ją na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Jozue, syn Nuna, który tak wiernie ci służy. Jego wzmocnij, gdyż to on przekaże ziemię na własność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ci służy, on tam wejdzie. Umacniaj go, gdyż on ją poda w dziedzictwo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Nunów, któryć służy, ten tam wnijdzie, tegoż utwierdzaj; bo ją on w dziedzictwo poda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Jozue, syn Nun, sługa twój, ten wnidzie za cię; tego upominaj i posilaj, a on losem podzieli ziemię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ci służy, on tam wejdzie. Jemu dodaj odwagi, gdyż on wprowadzi Izraela w posiadanie [tej ziemi].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natomiast Jozue, syn Nuna, który ci pomaga. Jego natchnij odwagą, gdyż on odda ją w posiadanie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stoi przed tobą, on tam wejdzie. Jego wzmacniaj, ponieważ on da ją w posiadanie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twój sługa Jozue, syn Nuna. Umacniaj go, on bowiem sprawi, że Izrael weźmie ten kraj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twój sługa Jozue, syn Nuna. Umacniaj go, bo on to wprowadzi Izraela w posiadanie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Jehoszua, syn Nuna, który stoi przy tobie, to on tam wejdzie. Wspieraj go, bo on będzie wiódł Jisraela, by wziął [tę ziemię]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син Навина, що стоїть перед тобою, цей туди ввійде. Його підкріпи, томущо він унаслідить її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syn Nuna, który stoi przed tobą on tam wejdzie; jego utwierdzaj, gdyż on ją odda w posiadanie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stoi przed tobą, on tam wejdzieʼ. Jego umocnił, gdyż on sprawi, że Izrael ją odziedziczy).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17:9-14&lt;/x&gt;; &lt;x&gt;20 24:13&lt;/x&gt;; &lt;x&gt;40 13:8&lt;/x&gt;; &lt;x&gt;40 27:18&lt;/x&gt;; &lt;x&gt;50 31:3&lt;/x&gt;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2024-05-09T04:46:29Z</dcterms:modified>
</cp:coreProperties>
</file>