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trawę dla twojego bydła na twoje pole i będziesz jadł – i nasycisz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pola zazielenię trawą dla twojego bydła, tak że będziecie jedli — i nasycicie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trawę na twoich polach dla twojego bydła, a będziesz jadł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trawę na polach twoich, dla bydła twojego, i będziesz jadł, a najesz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siano z pól na żywność dobytków i abyście sami jedli, i nasycili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też trawę na polach dla waszego bydła. Będziecie mieli żywności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będzie dawał na twoich polach trawę dla twego bydła, a ty będziesz jadał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także trawę na twoim polu dla bydła. Będziesz jadł i się nasycisz.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Waszemu bydłu dam trawę na polach. Żywności będziecie mieli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również na polach trawę dla twego bydła; będziesz więc jadał do sytości.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Dam trawę na twoim polu dla twojego bydła, [żebyś nie musiał prowadzić go na dalekie pastwiska]. I będziesz jadł, i nasycisz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дасть поживу на твоїх полях твоїй скотині. І наївшись і наповнившись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dla twojego bydła trawę na twoim polu i będziesz jadł, i się nasycisz.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na twoim polu roślinność dla twych zwierząt domowych, i będziesz jadł, i się nasycisz.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2024-05-31T16:42:48Z</dcterms:modified>
</cp:coreProperties>
</file>