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jak ci zapowiedział, a ty powiesz: Niech spożyję mięsa! – bo akurat będziesz miał chęć* – to możesz spożywać mięso, ile tylko zapragniesz.**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twoje granice, tak jak ci zapowiedział, a ty powiesz sobie: Niech skosztuję mięsa! — bo będziesz miał na to chęć — to możesz je spożywać, ile tylko zapragniesz!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tak jak ci zapowiedział, a powiesz: Będę jadł mięso, ponieważ twoja dusza pragnie jeść mięso, to możesz go spożyć tyle,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rozszerzy Pan, Bóg twój, granicę twoję, jakoć powiedział, i rzekłbyś: Będę jadł mięso, przeto że pożąda dusza twoja jeść mięsa; według wszystkiej żądności duszy twojej będziesz jadł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rozprzestrzeni JAHWE Bóg twój granice twoje, jakoć powiedział, a będziesz chciał jeść mięsa, którego pragnie dusza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rozszerzy twe granice, jak ci przyrzekł, a ty powiesz sobie: Chcę jeść mięso, gdy dusza twoja zapragnie jeść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poszerzy twoje granice, jak ci obiecał, a ty powiesz: Chcę jeść mięso! - gdyż dusza twoja pragnie jeść mięso - możesz jeść mięso,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Pan, twój Bóg, rozszerzy twoje granice, jak ci zapowiedział, a ty powiesz: Chcę jeść mięso, ponieważ zapragnie twoja dusza jeść mięso, to według pragnienia twojej duszy będziesz mógł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powiększy obszar twojego kraju, jak ci to obiecał, a ty powiesz sobie: «Chcę jeść mięso», bo będziesz miał chęć na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poszerzy twoje granice, jak ci to zapowiedział, a ty pomyślisz sobie: ”Zjadłbym mięsa”, bo będziesz miał chęć na mięso możesz jeść mięsa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poszerzy twoje granice, tak jak obiecał ci, i powiesz: Chcę zjeść mięso! - bo z całej siły zapragniesz mięsa, możesz wtedy zjeść mięso zaspokajając swoje pragnienie jedzenia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розширить твої границі так як тобі сказав і скажеш: Їм мясо, доки забажає твоя душа їсти мясо, за всім бажанням твоєї душі їстимеш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rozszerzy twoją granicę, jak ci przyrzekł, a ty byś powiedział: Chciałbym spożywać mięso dlatego, że twoja dusza zapragnie spożywać mięsa możesz spożywać mięsa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rozszerzy twoje terytorium, tak jak ci obiecał, i ty powiesz: ʼNiechże sobie zjem mięsaʼ, gdyż twoja dusza gorąco zapragnie jeść mięso, to ilekroć dusza twoja gorąco tego zapragnie, możesz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dusza zapragnie zjeść mięsa.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całym  pragnieniu  twojej  duszy możesz jeść mięso.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2024-06-01T12:41:05Z</dcterms:modified>
</cp:coreProperties>
</file>