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uczynisz tak JAHWE, twojemu Bogu, gdyż czyniły one dla swoich bogów to wszystko, co jest obrzydliwością dla JAHWE i to, czego JAHWE nienawidzi, bo nawet swoich synów i swoje córki paliły w ogniu dla swoich bogów.*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uczynisz tak JAHWE, swojemu Bogu! To bowiem, co tamte narody czyniły dla swoich bogów, jest obrzydliwością dla JAHWE. Posuwały się one nawet do tego, czego JAHWE nienawidzi, to znaczy swoich synów i córki paliły na ich cześć!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uczynisz tak JAHWE, swemu Bogu, gdyż wszystko, czym brzydzi się JAHWE i czego nienawidzi, czynili swoim bogom; nawet swoich synów i swoje córki palili w ogniu dla swoich bogów.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uczynisz tak Panu, Bogu twemu; bo wszystko, czem się brzydzi Pan, i czego nienawidzi, czynili bogom swoim; także też i syny swoje, i córki swoje palili ogniem bogom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uczynisz tak JAHWE Bogu twemu. Wszytkie bowiem brzydliwości, których nienawidzi JAHWE, czynili Bogom swoim, ofiarując syny i córki i paląc ogniem.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uczynisz tak wobec Pana, Boga swego, bo to wszystko, czym brzydzi się Pan i czego nienawidzi, oni swym bogom czynili, nawet swych synów i córki w ogniu palili dla swych bogów.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uczynisz tak Panu, Bogu twemu, gdyż czyniły one dla swoich bogów to wszystko, co jest obrzydliwością dla Pana i czego Pan nienawidzi, paląc dla nich w ogniu nawet swoich synów i swoje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tak czynił JAHWE, twemu Bogu, gdyż dla JAHWE to wszystko jest obrzydliwością i nienawidzi tego, co czyniły one dla swych bogów, gdyż nawet swoich synów i córki spalały w ogniu dla swoich bogów.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możesz tak postąpić wobec JAHWE, twojego Boga! Oni bowiem czynili dla swoich bogów to wszystko, czym JAHWE się brzydzi i czego nienawidzi. Dla swoich bogów palili nawet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możesz w ten sposób postępować wobec Jahwe, twego Boga. Oni bowiem czynili dla swych bogów wszystko to, czym Jahwe się brzydzi i czego On nienawidzi: na cześć swych bogów spalali w ogniu swych własnych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czyń tego Bogu, twojemu Bogu. Bo oni służyli swoim bożkom na wszystkie wstrętne sposoby, których Bóg nienawidzi, paląc swoich synów i córki w ogniu dla swych bożków.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чинитимеш Господеві Богові твому так. Бо огидне Господеві, яке він зненавидів, вони зробили їхнім богам, бо своїх синів і своїх дочок спалюють в огні їхнім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postępuj tak względem WIEKUISTEGO, twojego Boga, gdyż te narody czyniły dla swoich bogów wszelką ohydę, której nienawidzi; bo nawet swoich synów i swoje córki palą w ogniu dla swoich bogów.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tak czynić JAHWE, swemu Bogu, gdyż one czyniły swoim bogom wszystko, co obrzydliwe dla JAHWE i czego on nienawidzi, bo nawet swoich synów i córki palą w ogniu dla swych bogów.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7:25&lt;/x&gt;; &lt;x&gt;50 9:5&lt;/x&gt;; &lt;x&gt;50 18:14&lt;/x&gt;; &lt;x&gt;120 3:27&lt;/x&gt;; &lt;x&gt;120 16:3&lt;/x&gt;; &lt;x&gt;120 23:10&lt;/x&gt;; &lt;x&gt;300 7:31&lt;/x&gt;; &lt;x&gt;300 19:5&lt;/x&gt;; &lt;x&gt;300 32:35&lt;/x&gt;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2024-06-01T14:37:22Z</dcterms:modified>
</cp:coreProperties>
</file>