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tak teraz dlatego, że jeszcze nie dotarliście na miejsce waszego odpoczynku, nie objęliście jeszcze dziedzictwa, którym obdarza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przyszliście bowiem do odpoczynku i 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jeszcze nie przyszli do odpocznienia, i do dziedzictwa,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aż do tego czasu nie przyszli do odpoczynienia i osiadłości, którą wam da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przyszliście teraz do miejsca stałego pobytu, do własności, którą wam daje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dotychczas nie doszliśmy jeszcze do miejsca spoczynku i do posiadłości, które Pan, Bóg twój,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przyszliście jeszcze teraz ani do miejsca odpoczynku, ani do dziedzictwa,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bowiem jeszcze do miejsca odpoczynku i do dziedzictwa, które wam daje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osiągnęliście jeszcze spokoju ani dziedzictwa, które da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składanie obowiązkowych oddań będzie zakazane], bo nie przyszliście jeszcze do miejsca odpoczynku [w Szilo] ani do dziedzictwa [w Jerozolimie], które Bóg, twój Bóg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прийшли до тепер у спочинок і у насліддя, яке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dostąpiliście dotąd odpoczynku i posiadłości, którą WIEKUISTY, twój Bóg ci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nie weszliście do miejsca odpoczynku oraz do dziedzictwa,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2024-06-01T12:36:02Z</dcterms:modified>
</cp:coreProperties>
</file>