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wypuszczał go od siebie wolnym, nie wypuścisz (go) z pustymi (rękami).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wypuszczał ich na wolność, to nie odeślesz ich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wypuścisz go od siebie na wolność, nie wypuścisz go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wolno puścisz od siebie, nie puścisz go próżnego.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którego wolnością darujesz, żadnym sposobem próżnym mu odejść nie dopuścisz,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Uwalniając go, nie pozwolisz mu odejść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wypuszczając go od siebie wolnym, nie wypuścisz go bez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go odprawisz od siebie wolnym, to nie odprawisz go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przywrócisz mu wolność, nie powinien odejść od ciebie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będziesz go wypuszczał na wolność od siebie, nie wypuszczaj go z pustymi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odeślesz go od siebie wolnym, nie odsyłaj go z pustymi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відішлеш його свобідним від тебе, не відішлеш його порожним.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go puścisz od siebie wolno nie puszczaj go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 odsyłał go od siebie jako człowieka wolnego, nie wolno ci go odesłać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2024-05-29T17:14:47Z</dcterms:modified>
</cp:coreProperties>
</file>