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JAHWE, twój Bóg, błogosławić ci będzie, jak ci zapowiedział, abyś pożyczał* wielu narodom, lecz ty sam się nie zapożyczał i (abyś) panował nad wieloma narodami, a nad tobą (aby nikt) nie panował.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twój Bóg, będzie ci błogosławił — tak, jak ci zapowiedział — abyś pożyczał wielu narodom, lecz sam się nie zapożyczał, i abyś panował nad wieloma narodami, a nad tobą aby nikt nie panował.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Gdyż JAHWE, twój Bóg, będzie cię błogosławić, tak jak ci obiecał; będziesz pożyczał wielu narodom, a sam </w:t>
            </w:r>
            <w:r>
              <w:rPr>
                <w:rFonts w:ascii="Times New Roman" w:eastAsia="Times New Roman" w:hAnsi="Times New Roman" w:cs="Times New Roman"/>
                <w:i/>
                <w:iCs/>
                <w:noProof w:val="0"/>
                <w:sz w:val="24"/>
              </w:rPr>
              <w:t>od nikogo</w:t>
            </w:r>
            <w:r>
              <w:rPr>
                <w:rFonts w:ascii="Times New Roman" w:eastAsia="Times New Roman" w:hAnsi="Times New Roman" w:cs="Times New Roman"/>
                <w:noProof w:val="0"/>
                <w:sz w:val="24"/>
              </w:rPr>
              <w:t xml:space="preserve"> nie będziesz pożyczał; będziesz panował nad wieloma narodami, a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nad tobą nie zapanują.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Pan, Bóg twój, błogosławić cię będzie, jakoć obiecał; i będziesz pożyczał wielu narodom, a sam u nikogo nie będziesz pożyczał; i będziesz panował nad wielą narodów, a one nad tobą panować nie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pożyczał wielom narodom, a sam u żadnego pożyczać nie będziesz. Będziesz panował nad wielą narodów, a nad tobą nikt panować nie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Pan, Bóg twój, pobłogosławi ci tak, jak ci to powiedział. Będziesz pożyczał wielu narodom, a sam od nikogo nie będziesz pożyczał; będziesz panował nad wielu narodami, a one nad tobą nie zapanują.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Pan, Bóg twój, błogosławić ci będzie, jak ci obiecał, abyś wielu ludom pożyczał w zastaw, ale ty sam nie będziesz się zapożyczał i dawał zastawu. Będziesz panował nad wielu ludami, ale one nie będą nad tobą panować.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twój Bóg, pobłogosławi cię bowiem, jak ci to powiedział. Będziesz pożyczał wielu narodom, ale ty się nie będziesz zapożyczał, będziesz panował nad licznymi narodami, ale one nie będą panowały nad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twój Bóg, będzie ci bowiem błogosławił, tak jak obiecał: będziesz pożyczał licznym narodom, sam zaś nie będziesz pożyczał od nikogo. Będziesz panował nad wieloma narodami, lecz one nie będą panowały nad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Twój Bóg Jahwe będzie ci bowiem błogosławił, jak to ci zapowiedział: będziesz pożyczał wielu obcym ludom, a sam pożyczek zaciągać nie będziesz, będziesz władał wielu narodami, a one tobą nie zawładną.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Bóg, twój Bóg, pobłogosławił cię, tak jak ci powiedział, będziesz pożyczał mnogim narodom, a sam nie będziesz [potrzebował] pożyczki. Będziesz panował nad mnogimi narodami, a one nie będą panować nad tobą.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Господь Бог твій поблагословив тебе так як тобі сказав і позичатимеш багатьом народам, ти ж не братимеш позички, і пануватимеш ти над багатьма народами, над тобою ж не пануватимуть.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WIEKUISTY, twój Bóg, pobłogosławi ci, jak ci przyrzekł i będziesz wypożyczał pod zastaw wielu narodom, a sam się nie zapożyczał, i będziesz panował nad wieloma narodami, a nad tobą nie będą panowały.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JAHWE, twój Bóg, będzie ci błogosławił, tak jak ci obiecał, i będziesz pożyczały pod zastaw wielu narodom, podczas gdy sam nie będziesz się zapożyczał; i będziesz panował nad wieloma narodami, podczas gdy one nie będą nad tobą panować.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pożyczał, </w:t>
      </w:r>
      <w:r>
        <w:rPr>
          <w:rtl/>
        </w:rPr>
        <w:t>וְהַעֲבַטְּתָ</w:t>
      </w:r>
      <w:r>
        <w:rPr>
          <w:rtl w:val="0"/>
        </w:rPr>
        <w:t xml:space="preserve"> , l. dawał w zastaw, l. brał w zastaw.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2024-05-29T13:33:31Z</dcterms:modified>
</cp:coreProperties>
</file>