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świętował dla JAHWE, twojego Boga, w miejscu, które JAHWE wybierze, gdyż błogosławić ci będzie JAHWE, twój Bóg, we wszystkich twoich plonach i w każdym dziele twoich rąk – i będziesz prawdziwie radosny!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świętował na cześć JAHWE, twojego Boga, w miejscu, które wybierze JAHWE. JAHWE, twój Bóg, błogosławić ci bowiem będzie we wszystkich twoich plonach i w każdym dziele twoich rąk — i będziesz prawdziwie radosny!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obchodził uroczyste święto dla JAHWE, swego Boga, w miejscu, które JAHWE wybierze, gdyż JAHWE, twój Bóg, będzie cię błogosławił we wszystkich twoich zbiorach i w każdej pracy twoich rąk; i będziesz pełny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obchodził święto uroczyste Panu, Bogu twemu, na miejscu, które obierze Pan, gdyć błogosławić będzie Pan, Bóg twój, we wszystkich urodzajach twoich, i we wszelkiej pracy rąk twoich; a tak będziesz wesół.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 dni JAHWE Bogu twemu święta obchodzić będziesz na miejscu, które obierze JAHWE, i błogosławić ci będzie JAHWE Bóg twój we wszech urodzajach twoich i we wszelkiej sprawie rąk twoich, i będziesz w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świętować ku czci Pana, Boga swego, w miejscu, które sobie obierze Pan, za to, że ci błogosławi Pan, Bóg twój, we wszystkich twoich zbiorach, w każdej pracy twych rąk, abyś był pełen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świętował na cześć Pana, Boga twego, na miejscu, które Pan wybierze, gdyż błogosławić ci będzie Pan, Bóg twój, we wszystkich twoich plonach i w każdym dziele twoich rąk, i będziesz prawdziwie radosny.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świętował na cześć JAHWE, twego Boga, na miejscu, które wybierze JAHWE, gdyż będzie ci błogosławił JAHWE, twój Bóg, we wszystkich twoich zbiorach i we wszelkiej pracy twoich rąk i będziesz naprawdę radosny.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świętował na cześć JAHWE, twojego Boga, w miejscu, które JAHWE sobie wybierze. Ponieważ JAHWE, twój Bóg, będzie ci błogosławił we wszystkich zbiorach i pracy twoich rąk, a ty będziesz szczęśliwy.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świętował na cześć twego Boga, Jahwe, na tym miejscu, które Jahwe obierze. Albowiem Bóg twój, Jahwe będzie ci błogosławił we wszystkich twych zbiorach i we wszystkich pracach twych rąk, abyś doznał pełnej radości!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Obchodzić będziesz [Sukot] dla Boga, twojego Boga, przez siedem dni, w miejscu, które Bóg wybierze, bo Bóg, twój Bóg, pobłogosławił wszystkie twoje plony i wszystkie dzieła twojej ręki, i będziesz się tylko radował.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Сім днів святкуватимеш Господеві Богові твому на місці, яке вибере Господь Бог твій. Якщо ж Господь Бог твій поблагословить тебе в усіх твоїх плодах і в усякому ділі твоїх рук, і будеш веселитися.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dni świętuj dla WIEKUISTEGO, twojego Boga, na tym miejscu, które wybierze WIEKUISTY; gdyż WIEKUISTY, twój Bóg, będzie ci błogosławił we wszystkich twoich plonach i w każdym dziele twych rąk, i będziesz zawsze wesoły.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dni będziesz obchodził święto dla JAHWE, swego Boga, w miejscu, które JAHWE wybierze, gdyż JAHWE, twój Bóg, będzie ci błogosławił w całym twoim zbiorze i w każdym czynie twej ręki; tylko masz się radować.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2024-05-13T11:55:57Z</dcterms:modified>
</cp:coreProperties>
</file>