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składać ofiary paschalnej w żadnym ze swoich miast, które daje ci JAHWE, twój Bóg,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2024-05-13T18:40:34Z</dcterms:modified>
</cp:coreProperties>
</file>