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by zuchwale, pomimo orzeczenia wydanego przez kapłana sprawującego tam służbę dla JAHWE, twojego Boga, lub orzeczenia sędziego, postąpił samowolnie, poniesie śmierć — i tak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i nie posłucha kapłana pełniącego tam służbę przed JAHWE, twoim Bogiem, lub sędziego, poniesie śmierć. Tak usuniesz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uczynił to z hardości, żeby nie chciał usłuchać kapłana tam postanowionego ku służbie przed Panem, Bogiem twoim, albo sędziego, niech umrze on mąż; i odejmiesz to złe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hardym był, nie chcąc być posłusznym rozkazaniu kapłana, który naonczas służy JAHWE Bogu twemu, i dekretu sędziego, umrze on człowiek, i odejmiesz złe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pychą uniesiony nie usłucha kapłana ustanowionego tam, aby służyć Panu, Bogu twemu, czy też sędziego, zostanie ukarany śmiercią.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 zuchwalstwie swoim nie usłucha kapłana, będącego tam na służbie u Pana, Boga twego, lub sędziego, to ten człowiek poniesie śmierć, i wyplenisz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– zachowując się zuchwale – nie posłucha kapłana będącego na służbie JAHWE, twego Boga, lub sędziego, poniesie śmierć. Wyplenisz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człowiek uniesiony pychą postąpił wbrew orzeczeniu, nie słuchając ani kapłana pełniącego tam urząd na cześć JAHWE, twojego Boga, ani sędziego, ma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uniesiony pychą postąpiłby wbrew temu, nie słuchając kapłana pełniącego tam urząd na cześć twego Boga, Jahwe, ani też sędziego, musi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[spośród Sanhedrynu], który sprzeciwi się i odmówi usłuchania kohena albo innego sędziego, który tam pełni służbę dla Boga, twojego Boga, [jako przywódca najwyższego sądu], ten człowiek musi umrzeć. I usuniesz zło spośród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вчинить в негодуванню, щоб не послухатися священика, що стоїть щоб служити в імя Господа Бога твого чи судді, який в тих днях буде, і помре та людина, і вигубиш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postąpił zuchwale i nie usłuchał kapłana, który jest tam postawiony ku służbie przed WIEKUISTYM, twoim Bogiem, lub sędziego ten człowiek niech umrze. Wyplenisz to zło z 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zachowujący się zuchwale i nie słuchający kapłana, który stoi, by tam pełnić służbę dla JAHWE, twego Boga, ani sędziego – mężczyzna ten umrze; i 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2024-05-15T05:02:43Z</dcterms:modified>
</cp:coreProperties>
</file>