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żon,* aby nie odstąpiło jego serce. Niech sobie również nie gromadzi zbyt wiele srebra i złota.**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2024-05-15T02:07:01Z</dcterms:modified>
</cp:coreProperties>
</file>