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ten będzie u niego i król będzie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czytał przez wszystkie dni swojego życia, po to, by nauczyć się bojaźni JAHWE, swojego Boga, po to, by pilnować przestrzegania wszystkich poleceń i ustaw tego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przy sobie, i będzie go czytał po wszystkie dni swego życia, aby się nauczył bać JAHWE, swego Boga, by przestrzegał wszystkich słów tego prawa oraz tych ustaw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go miał przy sobie a będzie go czytał po wszystkie dni żywota swego, aby się uczył bać Pana, Boga swego, i przestrzegał wszystkich słów zakonu tego, i ustaw tych, a czynił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z sobą, i będzie je czytał po wszytkie dni żywota swego, aby się uczył bać JAHWE Boga swego i strzec słów i Ceremonij* jego, które w zakonie są przykazane. [komentarz AS: tu i w innych miejscach Wujek daje "Ceremonie" dużą literą, a "zakon" małą]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go miał przy sobie i będzie go czytał po wszystkie dni swego życia, aby się nauczył czcić Pana, Boga swego, strzegąc wszystkich słów tego Prawa i stosując jego postanowienia,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u siebie, i będzie go czytał przez wszystkie dni swojego życia, aby nauczyć się bojaźni Pańskiej, przestrzegania wszystkich słów tego Prawa i spełniania tych wszystkich przepisów,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i niech je czyta przez wszystkie dni swego życia, aby się nauczył lękać JAHWE, swego Boga, i przestrzegał wszystkich słów tego Prawa i wykonywał wszystkie te ustawy,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je miał przy sobie i będzie je czytał przez wszystkie dni swojego życia, aby się nauczył bojaźni wobec JAHWE, swojego Boga, przez gorliwe wypełnianie wszystkich słów prawa i ustaw;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miał przy sobie i będzie je sobie odczytywał przez wszystkie dni swego życia, by się nauczył czcić Jahwe, swego Boga, przestrzegać wszystkich zasad tego pouczenia i wypełniać te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zwój będzie złożony w jego skarbcu, a drugi] pozostanie z nim i będzie go czytał przez wszystkie dni swojego życia, żeby się uczył bać się Boga, jego Boga, żeby starannie wypełniał wszystkie słowa tej Tory i jej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ним, і читатиме його всі дні свого життя, щоб навчився боятися Господа Бога свого зберігати всі ці заповіді і ці оправдання, щоб їх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 niego będzie, i niechaj go odczytuje po wszystkie dni swojego życia, aby się uczył obawiać WIEKUISTEGO, swojego Boga; przestrzegać wszystkich słów tego Prawa; tych ustaw, by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 go mieć u siebie i czytać go przez wszystkie dni swego życia, żeby się nauczył bać JAHWE, swego Boga, aby przestrzegać wszystkich słów tego prawa oraz tych przepisów, wprowadzając je w czyn;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2024-05-31T11:54:44Z</dcterms:modified>
</cp:coreProperties>
</file>