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 — tych, którzy dopuścili się tej niegodziwości, do bram tej miejscowości i ukarzesz ich śmiercią przez ukamienowanie.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wyprowadzisz do swoich bram tego mężczyznę lub tę kobietę, którzy dopuścili się tego zła, i tego mężczyznę lub tę kobietę ukamienujesz,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wywiedziesz onego męża, albo onę niewiastę, którzy uczynili tę złą rzecz, do bram twoich, męża onego, albo niewiastę, i ukamionujesz je, a 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męża i niewiastę, którzy rzecz barzo złośliwą uczynili, do bram miasta twego, i będą ukamionowani.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tego mężczyznę lub tę kobietę - którzy tej złej rzeczy się dopuścili - do bramy miasta i będziesz tego mężczyznę lub tę kobietę kamienował, aż śmierć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Wyprowadzisz tego męża czy tę kobietę, którzy popełnili tę rzecz niegodziwą, do twoich bram, i będziesz kamienował tego męża czy tę kobietę,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wyprowadzisz tego mężczyznę lub tę kobietę, którzy popełnili tę złą rzecz, do twoich bram i będziesz ich kamienować,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zaprowadzisz mężczyznę lub kobietę, którzy dopuścili się takiego zła, do bramy miasta i tam będziesz ich kamienował,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masz przyprowadzić do bramy tego mężczyznę lub kobietę, którzy popełnili to zło; obrzucisz ich kamieniami,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wyprowadzisz tego mężczyznę albo tę kobietę, którzy uczynili tę złą rzecz, poza bramy [miasta] i ukamienują ich, zadając im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виведеш ту людину чи ту жінку і закаменуєте їх камінням, і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do twoich bram tego mężczyznę, albo tę niewiastę, którzy spełnili tą gorszącą rzecz, i tego mężczyznę, lub tą niewiastę ukamienujesz kamieniami, aż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taką osobę – tego mężczyznę lub tę kobietę – która się dopuściła tego zła, wyprowadzisz do swoich bram, tak, tego mężczyznę lub tę kobietę, i ukamienujesz kamieniami. i ktoś taki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2024-05-15T08:26:26Z</dcterms:modified>
</cp:coreProperties>
</file>