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 trudna* do rozstrzygnięcia będzie dla ciebie sprawa między przelewem krwi a przelewem krwi,** między*** roszczeniem a roszczeniem**** i obrażeniem a obrażeniem***** w sprawach spornych w twoich bramach,****** wówczas powstaniesz i pójdziesz do miejsca, które wybierze JAHWE, twój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przedłożona ci sprawa dotycząca przelewu krwi lub innego rodzaju roszczeń, obrażeń i naruszeń Prawa będzie zbyt trudna, by spór rozstrzygnąć lokalnie, wówczas przekażesz sprawę do miejsca, które wybierze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sprawa sądowa dotycząca przelania krwi, roszczeń, zranień oraz sporów w twoich bramach będzie dla ciebie za trudna, wtedy wstaniesz i pójdziesz do miejsca, które JAHWE, twój Bóg, wybierze.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Byłoliby też co trudnego przy sądzie, między krwią a krwią, między sprawą a sprawą, i między raną a raną, i około poswarków w bramach twoich, tedy wstaniesz, a pójdziesz na miejsce, które obierze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trudny a wątpliwy u ciebie sąd obaczysz między krwią a krwią, między sprawą a sprawą, trądem a trądem, i sędziów między bramami twemi obaczysz słowa różne: wstań a wstąp na miejsce, które obrał JAHWE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 trudno ci będzie osądzić jakiś wypadek, jak zabójstwo, spór lub zranienie, jakikolwiek proces w twym mieście, wstaniesz i pójdziesz do miejsca, które sobie obierze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za trudno było dla ciebie rozsądzić sprawy dotyczące przelania krwi, roszczeń majątkowych i obrażeń cielesnych jako sprawy sporne prowadzone w twoich miastach, to wstaniesz i pójdziesz do miejsca, które wybierze Pan, Bóg twój,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jakaś sprawa będzie dla ciebie za trudna do rozsądzenia, jak przelanie krwi, spór czy zranienie, jako sprawy sporne w twoich bramach, wtedy powstaniesz i pójdziesz do miejsca, które wybierze sobie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zdarzy ci się trudna do rozstrzygnięcia sprawa sądowa, dotycząca zabójstw, sprzeczek, zranień, której nie rozstrzygnął sąd miejscowy, wtedy niezwłocznie pójdziesz do miejsca, które wybierze sobie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sprawa dotycząca mordu, sporu, zranienia - jakakolwiek sprawa sądowa w twym mieście - wyda ci się zbyt trudna do rozsądzenia, wówczas masz niezwłocznie udać się na to miejsce, które obierze sobie twój Bóg,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sprawa [podlegająca wyrokowi] prawa ominie [miejscowy sąd], czy [to dotycząca] różnicy pomiędzy krwią [czystą] a krwią [skażoną], czy orzeczenia [niewinności] lub orzeczenia [winy], czy [dotycząca rozróżnienia] pomiędzy [czystą a skażoną] oznaką, [wywołując] sprzeczne opinie [pośród starszyzny] w twoim mieście, wtedy udasz się do [Świątyni], do miejsca, które Bóg, twój Bóg, wybierze.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знеможе слово у тебе на суді між кровю крови і між судом суду і між відпущенням відпущення і між доказом доказування, слова суду в твоїх містах, і, вставши, підеш на місце, яке вибрав Господь Бог твій прикликувати там його імя,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 rzeczach spornych byłaby ci na sądzie za trudną jakaś sprawa, między krwią a krwią, między sporem a sporem i między ciosem a ciosem w twoich bramach, wtedy wstaniesz oraz pójdziesz na miejsce, które wybierze WIEKUISTY, twój Bóg;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zbyt trudna będzie dla ciebie jakaś sprawa wymagająca sądowniczego rozstrzygnięcia, taka, w której przelana została krew, w której wysunięto roszczenie prawne lub dopuszczona się przemocy – sporne sprawy w twoich bramach – to wstaniesz i pójdziesz na miejsce, które wybierze JAHWE, twój Bóg,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18:13-27&lt;/x&gt;; &lt;x&gt;50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sprawach o zabójstwo lub innych poważnych sprawach karnych.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PS i pomiędzy.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w sprawach sprzeniewierzeń majątkowych itp. sprawach cywilnych.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 sprawach  dotyczących  uszczerbku na zdrowiu.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 23:10&lt;/x&gt;; &lt;x&gt;10 34:20&lt;/x&gt;; &lt;x&gt;120 7:1&lt;/x&gt;; &lt;x&gt;370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2024-05-15T17:53:59Z</dcterms:modified>
</cp:coreProperties>
</file>