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4"/>
        <w:gridCol w:w="4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Proroka wzbudzę im z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[pośród]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braci jego jak ciebie i dam ― wypowiedź Mą w ― usta Jego, i powie im, tak jak ― nakażę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Wzbudzę im proroka spośród ich braci, takiego jak ty. Włożę moje słowa w jego usta i (on) oznajmi im wszystko, co mu przykażę.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Wzbudzę im proroka spośród ich braci, takiego jak ty. Włożę moje słowa w jego usta i on oznajmi im wszystko, co mu nakażę.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Wzbudzę im proroka podobnego do ciebie spośród ich braci i włożę moje słowa w jego usta, a on powie im wszystko, co mu rozkażę.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Proroka im wzbudzę z pośrodku braci ich, jakoś ty jest, i włożę słowa moje w usta jego, i opowiadać im będzie wszystko, cokolwiek mu rozkażę.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Proroka im wzbudzę z pośrzód braciej ich, podobnego tobie, i włożę słowa moje w usta jego, i będzie mówił do nich wszytko, co mu przykażę.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Wzbudzę im proroka spośród ich braci, takiego jak ty, i włożę w jego usta moje słowa, będzie im mówił wszystko, co mu nakażę.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Wzbudzę im proroka spośród ich braci, takiego jak ty. Włożę moje słowa w jego usta i będzie mówił do nich wszystko, co mu rozkażę.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Wzbudzę im proroka spośród ich braci, takiego jak ty, i włożę w jego usta Moje słowa i będzie mówił do nich wszystko, co mu nakażę.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Wzbudzę im proroka spośród ich braci, takiego jak ty, i pouczę go, co ma mówić, a on powie im wszystko, co rozkażę.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Wzbudzę im proroka spośród ich braci, podobnego tobie, i w jego usta włożę moje słowa, a on powie im wszystko, co mu nakażę.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Ustanowię dla nich proroka jak ty, spośród ich braci. Włożę Moje słowa [proroctwa] w jego usta i powie im wszystko, co mu nakażę.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Пророка підніму їм з їхніх братів, так як і тебе, дам моє слово в його уста, і говоритиме до них, так як Я йому заповідаю.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Ustanowię im, spośród ich braci, proroka podobnego do ciebie i włożę Moje słowa w jego usta, więc będzie im mówił wszystko, cokolwiek mu rozkażę.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Wzbudzę im spośród ich braci proroka jak tych i włożę moje słowa w jego usta, i będzie mówił im wszystko, co mu nakażę.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2024-05-11T08:11:04Z</dcterms:modified>
</cp:coreProperties>
</file>