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rozliczę każdego, kto nie posłucha moich słów, które ten prorok oznajmi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będzie posłuszny moim słowom, które będzie on mówić w moim imieniu, zażądam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zdania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nie był posłuszny słowom moim, które on mówić będzie w imię moje, Ja tego szukać będę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słów jego, które będzie mówił w imię moje, słuchać nie chciał, ja zemścicielem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będzie słuchać moich słów, które on wypowie w moim imieniu, Ja od niego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 nie usłucha moich słów, które on mówić będzie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 usłucha Moich słów, które będzie wypowiadał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moich słów, które on powie w imię moje, od tego człowieka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nie usłuchał moich słów, które on poda w Imię moje, od tego Ja sam zażądam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wtedy, jeżeli ktokolwiek nie posłucha Moich słów, którymi on przemówi w Moje Imię, ukarzę go [śmiercią z nieba].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не послухається його слів, які скаже пророк в моє імя, Я пімщу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nie usłucha Moich słów, które będzie wypowiadał w Moim Imieniu tego Ja pomszczę na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tego, kto nie będzie słuchał moich słów, które on będzie mówił w moim imieniu, zażądam zdania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2024-05-11T07:22:19Z</dcterms:modified>
</cp:coreProperties>
</file>