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ci wszyscy wojownicy, którzy mieli wyginąć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wojownicy spośród ludu wyginęli i 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wyginęli wszyscy mężowie waleczni, i pomarli z pośrodku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walecznicy,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wyginęli spośród ludu wszyscy mężowie zdatni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wyginęli spośród ludu wszyscy mężczyźni zdolni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śmierć wytraciła wszystkich wojowników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wszyscy wojownicy spośród ludu umarli,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впали всі мужі вояки вимираючи з посеред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wyginęli i wymarli wszyscy wojownicy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już wszyscy ci wojownicy wymarli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2024-05-12T14:58:35Z</dcterms:modified>
</cp:coreProperties>
</file>